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Egiptu,* ** Dom Jakuba spośród ludu obcej mowy,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Psalm zaczyna się wezwaniem: Alleluja!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2024-05-21T01:31:05Z</dcterms:modified>
</cp:coreProperties>
</file>