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7"/>
        <w:gridCol w:w="2108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Jego świętością, Izrael sferą Jego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2024-05-17T17:46:17Z</dcterms:modified>
</cp:coreProperties>
</file>