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spostrzegło to i uciekło, Jordan popłynął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morze, uciekło a 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ujźrzało i uciekło, 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Ujrzało morze i uciekło, Jordan bieg swój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 Jordan 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Jordan wstecz popłynął.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a Jordan popłynął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Охопили мене смертельні болі, адові біди мене знайшли. Я знайшов біду і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Widziało to morze i uciekło. Jarden cofnął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zobaczyło i rzuciło się do ucieczki, Jordan zaś począł zawracać.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2024-05-17T17:58:22Z</dcterms:modified>
</cp:coreProperties>
</file>