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uciekło,* Jordan popłynął wstecz,**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3:15-16&lt;/x&gt;; &lt;x&gt;230 66:6&lt;/x&gt;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2024-05-17T17:25:07Z</dcterms:modified>
</cp:coreProperties>
</file>