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3656"/>
        <w:gridCol w:w="4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Добро чинитиму перед Господом в країні живих.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2024-05-21T07:18:43Z</dcterms:modified>
</cp:coreProperties>
</file>