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7"/>
        <w:gridCol w:w="3074"/>
        <w:gridCol w:w="48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господня правиця підняла мене вгору, господня правиця зробила силу.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2024-05-13T03:53:11Z</dcterms:modified>
</cp:coreProperties>
</file>