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310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скаже дім Аарона, що Він добрий, бо його милосердя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2024-05-13T08:37:10Z</dcterms:modified>
</cp:coreProperties>
</file>