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6"/>
        <w:gridCol w:w="2859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скажуть всі, що бояться Господа, що Він добрий, бо його милосердя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2024-05-12T17:56:37Z</dcterms:modified>
</cp:coreProperties>
</file>