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3575"/>
        <w:gridCol w:w="4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мені помічник, і я погляну на моїх ворогів.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2024-05-12T17:39:08Z</dcterms:modified>
</cp:coreProperties>
</file>