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5"/>
        <w:gridCol w:w="2057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JH(WH) mą mocą i pieśnią,* On stał się moim Wybawcą.**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siłą.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15:2&lt;/x&gt;; &lt;x&gt;290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2024-05-11T13:59:36Z</dcterms:modified>
</cp:coreProperties>
</file>