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(rozbrzmiewa) w namiotach sprawiedliwych: Prawica JHWH* okazuje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2024-05-11T18:51:56Z</dcterms:modified>
</cp:coreProperties>
</file>