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680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близько і всі твої заповіді - правда.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2024-05-12T09:52:58Z</dcterms:modified>
</cp:coreProperties>
</file>