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podnosi,* Prawica JAHWE okazuje moc!**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Prawica JAHWE zwycięża!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jest wywyższona, prawica JAHWE działa potężnie.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Pańska wywyższyła się; prawica Pańska dokazała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PANSKA uczyniła moc, prawica PANSKA wywyższyła mię, prawica PANSKA dokazała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Pańska wysoko wzniesiona, prawica Pańska moc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Pana podniesiona, Prawica Pana odnosi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wzniesiona wysoko, prawica JAHWE moc okazuje!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ręka JAHWE się wzniosła, prawa ręka JAHWE moc okazała”.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wzniosła się wysoko, prawica Jahwe okazała swą moc!”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повчуся в твоїх оправданнях, не забуду твоїх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WIEKUISTEGO wywyższona; prawica BOGA okazała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się wywyższa; prawica JAHWE przejawia energię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Prawica Pana podniosła mnie G. Prawica JHWH podniesiona 4QPs b Mss G Mss; MT G dod. jw.; ; wg G: Prawica JHWH dokonała cudu, δεξιὰ κυρίου ἐποίησεν δύναμιν.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dłuższym zakończeniu Ps 136, w 11QPs a, zamiast powtórnego: Prawica JHWH okazuje moc, występuje: Prawica JHWH mężnie sobie poczyna.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2024-05-11T21:37:35Z</dcterms:modified>
</cp:coreProperties>
</file>