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Ci, że mi odpowiedziałeś I stałeś się mym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2024-05-11T23:07:31Z</dcterms:modified>
</cp:coreProperties>
</file>