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666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забажав дорогу правди, я не забув твої судьби.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2024-05-12T10:21:41Z</dcterms:modified>
</cp:coreProperties>
</file>