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ci, którzy boją się JAHWE: Tak, Jego łaska trwa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2024-05-11T22:11:47Z</dcterms:modified>
</cp:coreProperties>
</file>