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2970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відповім слово тим, що мене зневажають, бо я поклав надію на твої слова.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2024-05-11T11:21:41Z</dcterms:modified>
</cp:coreProperties>
</file>