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1"/>
        <w:gridCol w:w="3829"/>
        <w:gridCol w:w="3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ходив в широті, бо я шукав твої заповіді.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2024-05-12T04:12:02Z</dcterms:modified>
</cp:coreProperties>
</file>