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3307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говорив за твоїми свідченнями перед царями і не змовчав.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2024-05-12T07:33:20Z</dcterms:modified>
</cp:coreProperties>
</file>