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3450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співали твої оправдання в місці мого переселення.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2024-05-11T16:18:47Z</dcterms:modified>
</cp:coreProperties>
</file>