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351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вночі згадав твоє імя, Господи, і я зберіг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2024-05-12T11:31:14Z</dcterms:modified>
</cp:coreProperties>
</file>