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3121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земля повна твого милосердя. Навчи мене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2024-05-12T03:37:05Z</dcterms:modified>
</cp:coreProperties>
</file>