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6"/>
        <w:gridCol w:w="2754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Йот. Твої руки мене створили і мене зліпили. Врозуми мене, і навчуся твоїх заповідей.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2024-05-11T09:54:04Z</dcterms:modified>
</cp:coreProperties>
</file>