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nie zaznam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będę zawstydzony, gdy się będę oglądał na wszystkie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nie zawstydzę, gdy wejźrzę we wszytkie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zważać będę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wstydu, gdy będę przestrzegał wszystkich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się wpatrywał we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 wówczas, gdy będę miał przed oczyma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довго була в переселенні.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nie powstydzę, kiedy będę uważał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zostanę zawstydzony, gdy będę się oglądał na wszystkie twe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2024-06-03T01:32:22Z</dcterms:modified>
</cp:coreProperties>
</file>