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kłamstwo jeden do drugiego wargami gładkimi,* Mówią dwoistym** sercem.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siebie, sypiąc pochlebstwami, Nie przestając nawzajem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JAHWE wytępi wszystkie wargi schlebiające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mówiący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mówi kłamstwo z bliźnim swoim: usty pochlebnemi, dwojakiem sercem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rzeczy mówili każdy do bliźniego swego, wargi zdradliwe w sercu i sercu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podstępnymi wargami i z sercem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Kłamliwie mówią jeden do drugiego pochlebstwa, Mówią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okłamują, języki ich obłudne, a serca nieszczere.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drugich mówią złe rzeczy, podstępnymi ustami i fałszywym sercem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się wzajemnie, pochlebstwa mają na ustach, a obłudę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ставитиму ради в моїй душі, болі в моїм серці у дні? Доки підноситиметься мій ворог над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Gładkimi ustami jeden mówi drugiemu fałsz; mówią podwójnym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odetnie wszystkie schlebiające wargi, język mówiący wielkie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gładkie, czyli schlebiające.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nieszczerym sercem, tj: kłamliwie, oszukańczo; w myśli hbr. serce uważano za siedlisko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2024-05-28T18:54:36Z</dcterms:modified>
</cp:coreProperties>
</file>