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wśród nieokrzesanych I zatrzymałem się w namiotach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Niestetyż mnie, żem tak długo gościem w Mesech, a mieszkam w namiotach Kedarskich.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mnie, że się mieszkanie moje przedłużyło: mieszkałem z obywatelmi Cedar, długo przebywała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pod namiotami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Meszech, Że 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przebywam w Meszek , bo mieszkam w namiotach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стерегтиме тебе, Господь твоя охорона при твоїй правій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Meszech, że przebywałem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zamieszkałem jako przybysz w Meszechu! Obozowałem wraz z namiotami Kedaru.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2024-05-16T02:25:00Z</dcterms:modified>
</cp:coreProperties>
</file>