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ludzi nienawidzących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długo mieszka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mieszka dusza moja między tymi, którzy pokój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nienawidzą pokoju, byłem spokojny, gdym mówił z nimi, przeszladowali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mieszkała moja dusza z tymi, co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zbyt długo przebywała Wśród tych,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сонце тебе не спалить, ані місяць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wrogiem pokoju długo gościła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zbyt długo obozowała z tymi, którzy nienawidzą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2024-05-15T09:55:41Z</dcterms:modified>
</cp:coreProperties>
</file>