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5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moja dusza przebywała Wśród nienawidzącego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Zbyt długo moja dusza przebywała MT: Zbyt długo przebywało się (mej) duszy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2024-05-15T10:31:46Z</dcterms:modified>
</cp:coreProperties>
</file>