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3328"/>
        <w:gridCol w:w="4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обереже твій вхід і твій вихід від тепер і аж до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2024-05-15T13:31:07Z</dcterms:modified>
</cp:coreProperties>
</file>