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cię strzegł od wszelkiego zła; on będzie strzegł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strzec będzie od wszystkiego złego; on duszy twojej strzec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 ode wszego złego, Pan niech strzeże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uchroni od zła wszelkiego, czuwa nad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cię będzie od wszelkiego zła, Strzec będzie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zła wszelkiego JAHWE cię ustrzeże, będzie strzegł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ustrzeże od zła wszelkiego, JAHWE ochroni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zła strzeże cię Jahwe, On strzeże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мир в твоїй силі і достаток у твоїх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cię ustrzeże od wszelkiego zła, ustrzeże twoją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cię strzegł przed wszelkim nieszczęściem. Będzie strzegł twojej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&lt;x&gt;620 4:18&lt;/x&gt;; &lt;x&gt;670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2024-05-16T16:10:27Z</dcterms:modified>
</cp:coreProperties>
</file>