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7"/>
        <w:gridCol w:w="1829"/>
        <w:gridCol w:w="5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strzec cię będzie od wszelkiego zła, Strzec będzie twojej duszy.*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4:7&lt;/x&gt;; &lt;x&gt;620 4:18&lt;/x&gt;; &lt;x&gt;670 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2024-05-16T16:39:55Z</dcterms:modified>
</cp:coreProperties>
</file>