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3341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дому Господа Бога нашого я пошукав добро для тебе.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2024-05-16T14:27:44Z</dcterms:modified>
</cp:coreProperties>
</file>