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9"/>
        <w:gridCol w:w="20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oto) stanęły nasze stopy,* Jerozolimo, w twoich bramach!**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stopy MT G: moje stopy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23:14-17&lt;/x&gt;; &lt;x&gt;490 2:41&lt;/x&gt;; &lt;x&gt;650 12:22-24&lt;/x&gt;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2024-05-17T04:43:35Z</dcterms:modified>
</cp:coreProperties>
</file>