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wstępują tam* plemiona – plemiona JH(WH) – Zgodnie z daną Izraelowi ustawą,** aby wysławiać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pielgrzymują tam plemiona JAHWE, By sławić w nim Jego imię, zgodnie z daną Izraelowi ustawą!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tam wstępują pokolenia, pokolenia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świadectwa Izraela, aby wysławiać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wstępują pokolenia, pokolenia Pańskie, do świadectwa Izraelowego, aby wysławiały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wstępowały pokolenia, pokolenia Pańskie, świadectwo Izrael, ku wyznawaniu imieniu PANSKIEMU.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wstępują pokolenia, pokolenia Pańskie, według prawa Izraela, aby wielbić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pielgrzymują plemiona, plemiona Pana, Według prawa Izraela, by tam wysławiać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pielgrzymują plemiona, plemiona JAHWE, zgodnie z prawem Izraela, by chwalić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 wstępują plemiona, plemiona JAHWE, by zgodnie z prawem Izraela sławić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wstępują pokolenia, pokolenia Jahwe, by według Prawa Izraela wielbić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наповнилася наша душа. Погорда для тих, що в достатках, і зневага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ciągnęły pokolenia zwyczajem Israela, pokolenia JAHWE, by sławić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 plemiona, plemiona Jah jako przypomnienie dla Izraela, by dzięki składać imieniu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że wstępują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zgodnie z daną Izraelowi ustawą 4Q522 MT G: słów tych brak 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2024-05-17T03:06:48Z</dcterms:modified>
</cp:coreProperties>
</file>