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(Spójrzcie na) Jerozolimę!* Otaczają ją góry.** Podobnie JHWH*** otacza swój lud**** – teraz i 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Jerozolimę! Otaczają ją góry.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JAHWE otacza swój lud —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otaczają Jeruzalem,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otacza swój lud,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około Jeruzalemu są góry, tak Pan jest około ludu swego, od tego czasu aż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Jeruzalem. Góry około niego, a JAHWE około ludu swego odtąd i 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otaczają Jeruzalem, tak Pan swój lud otacza i teraz,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Jeruzalem otaczają góry, Tak Pan otacza lud swój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góry otaczają Jerozolimę, tak JAHWE otacza swój lud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góry otaczają Jeruzalem, tak JAHWE swój lud otacza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Jeruzalem wznoszą się góry, a koło ludu swojego jest Jahwe,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наші уста сповнилися радости і наш язик веселости. Тоді скажуть між народами: Господь звеличив, щоб вчинити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wokół niej góry, a WIEKUISTY wokół swojego ludu,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– jak wokół niej są góry, tak JAHWE jest wokół swego ludu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: W MT i G odnosi się do niej zaim. rż; w 11QPs a zaim.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Syjon otoczają wyższe góry, np.: Góra Oliwna o 66 m, Skopus o 76 m, &lt;x&gt;230 125:2&lt;/x&gt;L.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Podobnie JHWH MT G: JHWH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otacza swój lud MT G: swój lud otacza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2024-05-29T00:49:39Z</dcterms:modified>
</cp:coreProperties>
</file>