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JAHWE, Podarunkiem* – owoc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dziedzictwem JAHWE, Podarunkiem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owoc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dziedzictwem od JAHWE,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dziatki są dziedzictwem od Pana, a płód żywota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PANskie - synowie, zapłata - owoc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darem Pana,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Pana, Podarunkiem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są darem JAHWE, nagrodą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JAHWE, a owoc łona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darem Jahwe synowie, nagrodą -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жінка наче плодовита виноградна лоза на боках твого дому. Твої сини наче нові оливкові паростки довкруг твого стола.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WIEKUISTEGO, owoc nagrodą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od Jehowy; owoc łona jest nagrodą.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33:5&lt;/x&gt;; &lt;x&gt;20 1:21&lt;/x&gt;; &lt;x&gt;230 113:9&lt;/x&gt;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2024-05-26T06:15:52Z</dcterms:modified>
</cp:coreProperties>
</file>