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3009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якою жнець не наповнив свою руку і той, хто збирає снопи, свій подолок,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2024-05-31T09:48:26Z</dcterms:modified>
</cp:coreProperties>
</file>