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15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скажуть ті, що проходять: Благословення Господне на вас, ми вас поблагословили Господним іменем.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2024-05-31T11:21:35Z</dcterms:modified>
</cp:coreProperties>
</file>