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 Co, zanim wyrośnie,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dachu, która usycha, zanim zakwitnie;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trawa na dachu, która pierwej, niż odrośnie,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trawa na dachu, która pierwej uschła, niżeli ją wyrwą,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zakwitnie,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zanim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zdoła wyrosnąć.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поклала надію на Господа від ранньої сторожі аж до ночі. Від ранньої сторожі хай Ізраїль надіється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porost dachów, który zanim wyrośnie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podobni do zielonej trawy na dachach, która uschła, zanim ją wyrwano,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2024-05-29T04:02:20Z</dcterms:modified>
</cp:coreProperties>
</file>