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o mnie zawsze zapominał?* Jak długo będziesz skrywał przede mną swe oblicze?**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długo? Czy wciąż będziesz o mnie zapominał? Dokąd będziesz skrywał przede mną swoją twarz?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szukał rady w swojej duszy i codziennie trapił się w sercu? Jak długo mój wróg będzie się nade mnie wynosił?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Panie? Zapomniszże mię na wieki? dokądże ukrywać będziesz oblicza twego przedemną?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będę rozbierał rady w duszy mojej, frasunek w sercu moim przez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całkiem o mnie nie będziesz pamiętał? Dokąd kryć będziesz przede mną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Dopókiż, Panie, będziesz mnie stale zapominał? Dopókiż zakrywać będziesz oblicze swoje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zapominał o mnie? Czy zawsze? Jak długo będziesz skrywał swoje oblicze przede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nie będziesz o mnie pamiętał? Jak długo będziesz odwracał ode mnie swoje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Jahwe, wcale na mnie nie wspomnisz? Dokąd zakrywać będziesz przede mną swe oblicze?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 неба поглянув на людських синів, щоб побачити чи є той, що розуміє, або хто шукає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BOŻE, będziesz o mnie zupełnie zapominał? Dokąd Twe oblicze będziesz ode mnie odwracał?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mam stawiać opór w swej duszy, chować smutek w swym sercu za dnia? Jak długo mój nieprzyjaciel będzie się wynosił nade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długo, JHWH? Czy będziesz o mnie zawsze zapominał? Lub: Jak długo, JHWH, będziesz mnie stale zapominał?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6:25-26&lt;/x&gt;; &lt;x&gt;230 30:8&lt;/x&gt;; &lt;x&gt;230 104:29&lt;/x&gt;; &lt;x&gt;420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2024-05-21T02:33:22Z</dcterms:modified>
</cp:coreProperties>
</file>