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328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Давида твого раба не відверни лиця твого помазанника.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2024-05-14T13:44:46Z</dcterms:modified>
</cp:coreProperties>
</file>