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203"/>
        <w:gridCol w:w="58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твої сини збережуть мій завіт і ці мої свідчення, які я їх навчу, і їхні сини аж до віку сидітимуть на твому престолі.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2024-05-13T21:48:23Z</dcterms:modified>
</cp:coreProperties>
</file>