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3238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мій спочинок на віки віків, тут поселюся, бо Я його забажав.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2024-05-14T12:44:58Z</dcterms:modified>
</cp:coreProperties>
</file>