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313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виведу ріг Давида, Я приготовив світило моєму помазанникові.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2024-05-14T22:23:46Z</dcterms:modified>
</cp:coreProperties>
</file>