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3195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ворогів Я зодягну встидом, а на ньому зацвите моя святість.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2024-05-14T21:53:17Z</dcterms:modified>
</cp:coreProperties>
</file>