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uspokoiłem i uciszyłem swą duszę, Jak niemowlę odstawione od piersi swojej matki, Moja dusza – jak u niemowlęcia.*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62:2&lt;/x&gt;; &lt;x&gt;470 18:3&lt;/x&gt;; &lt;x&gt;480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2024-05-13T22:08:05Z</dcterms:modified>
</cp:coreProperties>
</file>