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308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дам сну моїм очам і моїм повікам дрімання і спочинок моїм мізґам,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2024-05-14T00:37:23Z</dcterms:modified>
</cp:coreProperties>
</file>