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305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Ввійдемо до його поселень, поклонимося на місці, де стояли його ноги.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2024-05-14T04:56:34Z</dcterms:modified>
</cp:coreProperties>
</file>