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3329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на твій спочинок, ти і кивот твоєї святості.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2024-05-13T21:15:20Z</dcterms:modified>
</cp:coreProperties>
</file>