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642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численні народи і забив сильних царів,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2024-06-04T06:22:45Z</dcterms:modified>
</cp:coreProperties>
</file>